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oszczędził Mefiboszeta, syna Jonatana, syna Saula, ze względu na przysięgę wobec JAHWE, która była między nimi – między Dawidem a Jonatanem, synem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20:15-17&lt;/x&gt;; &lt;x&gt;100 9:1-7&lt;/x&gt;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2024-05-04T20:48:16Z</dcterms:modified>
</cp:coreProperties>
</file>