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nieprzewidywalnie.*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przewrotnie, zawile, ּ</w:t>
      </w:r>
      <w:r>
        <w:rPr>
          <w:rtl/>
        </w:rPr>
        <w:t>תִּתַּפָל</w:t>
      </w:r>
      <w:r>
        <w:rPr>
          <w:rtl w:val="0"/>
        </w:rPr>
        <w:t xml:space="preserve"> ; w &lt;x&gt;230 18:27&lt;/x&gt; ּ</w:t>
      </w:r>
      <w:r>
        <w:rPr>
          <w:rtl/>
        </w:rPr>
        <w:t>תִתְּפַּתָל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2024-05-07T04:53:02Z</dcterms:modified>
</cp:coreProperties>
</file>