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odwagę* i z drżeniem wychodzą ze swoich warowni.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2024-05-07T15:42:24Z</dcterms:modified>
</cp:coreProperties>
</file>