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ostatnie słowa Dawida: Oświadczenie* ** Dawida, syna Jiszaja, oświadczenie męża wyniesionego wysoko, pomazańca Boga Jakuba i wspaniałego (twórcy)*** pieśni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ostatnie słowa Dawida. Oświadczenie Dawida, syna Jessaja, oświadczenie męża postawionego wysoko, pomazańca Boga Jakuba, wspaniałego twórcy pieśni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ostatnie słowa Dawida. Dawid, syn Jessego, mężczyzna, który został wywyższony, pomazaniec Boga Jakuba i miły psalmista Izraela,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ostateczne słowa Dawidowe. Rzekł Dawid, syn Isajego, rzekł mówię mąż, który był zacnie wywyższony, pomazaniec Boga Jakóbowego, i wdzięczny w pieśniach Izraelskich;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są słowa Dawidowe ostateczne: Rzekł Dawid, syn Isaj, rzekł mąż, któremu postanowiono o pomazańcu Boga Jakob, osobliwy śpiewak Izraelski: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ostatnie słowa Dawida. Wyrocznia Dawida, syna Jessego, wyrocznia człowieka wyniesionego wysoko, pomazańca Boga Jakuba, śpiewaka psalmów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ostatnie słowa Dawida: Wypowiedź Dawida, syna Isajego, Wypowiedź męża wysoko wyniesionego, Pomazańca Jakubowego i miłego piewcy izraelskiego: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ostatnie słowa Dawida: Wyrocznia Dawida, syna Jessego, wyrocznia człowieka wyniesionego wysoko, pomazańca Boga Jakuba, i piękne pieśni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Ostatnie słowa Dawida: „Wypowiedź Dawida, syna Jessego, wypowiedź człowieka wyniesionego wysoko, którego Bóg Jakuba namaścił na króla, którego lud Izraela wysławia pieśniami: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ostatnie słowa Dawida: Orędzie Dawida, syna Iszaja, orędzie człowieka wysoko wyniesionego, pomazańca Boga Jakuba, umiłowanego psalmisty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останні слова Давида. Вірний Давид син Єссея, і вірний чоловік, якого Господь поставив на помазанника Бога Якова, і гарні псальми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ostatnie słowa Dawida: Wypowiedź Dawida, syna Iszaja; wypowiedź męża wysoko wyniesionego, pomazańca Boga, wdzięcznego piewcy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ostatnie słowa Dawida: ”Wypowiedź Dawida, syna Jessego, i wypowiedź krzepkiego męża wyniesionego wysoko, pomazańca Boga Jakubowego i miłego z pieśni izraelskich.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Oświadczenie, </w:t>
      </w:r>
      <w:r>
        <w:rPr>
          <w:rtl/>
        </w:rPr>
        <w:t>נְאֻם</w:t>
      </w:r>
      <w:r>
        <w:rPr>
          <w:rtl w:val="0"/>
        </w:rPr>
        <w:t xml:space="preserve"> , w kont. prorockim: wypowiedź, wyrocznia.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24:3&lt;/x&gt;; &lt;x&gt;240 30:1&lt;/x&gt;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16:18&lt;/x&gt;; &lt;x&gt;100 1:17-18&lt;/x&gt;; &lt;x&gt;370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2024-05-01T05:29:53Z</dcterms:modified>
</cp:coreProperties>
</file>