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ostatnie słowa Dawida: Oświadczenie* ** Dawida, syna Jiszaja, oświadczenie męża wyniesionego wysoko, pomazańca Boga Jakuba i wspaniałego (twórcy)*** pieśni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, w kont. prorockim: wypowiedź, wyrocznia.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24:3&lt;/x&gt;; &lt;x&gt;240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16:18&lt;/x&gt;; &lt;x&gt;100 1:17-18&lt;/x&gt;; &lt;x&gt;370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2024-05-01T08:37:32Z</dcterms:modified>
</cp:coreProperties>
</file>