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ustawił się w środku działki, obronił ją i pobił Filistynów, a JAHWE sprawił wielkie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2024-04-30T21:09:22Z</dcterms:modified>
</cp:coreProperties>
</file>