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ci trzej spośród trzydziestu czołowych* (bohaterów) przybyli w żniwa** do Dawida do jaskini Adullam,*** podczas gdy oddział**** Filistynów obozował w dolinie Refaim.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czołowych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żniwa, </w:t>
      </w:r>
      <w:r>
        <w:rPr>
          <w:rtl/>
        </w:rPr>
        <w:t>אֶל־קָצִיר</w:t>
      </w:r>
      <w:r>
        <w:rPr>
          <w:rtl w:val="0"/>
        </w:rPr>
        <w:t xml:space="preserve"> : czasowe zn. przyimka </w:t>
      </w:r>
      <w:r>
        <w:rPr>
          <w:rtl/>
        </w:rPr>
        <w:t>אֶל</w:t>
      </w:r>
      <w:r>
        <w:rPr>
          <w:rtl w:val="0"/>
        </w:rPr>
        <w:t xml:space="preserve"> ? &lt;x&gt;100 23:13&lt;/x&gt;L.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חַּיָה</w:t>
      </w:r>
      <w:r>
        <w:rPr>
          <w:rtl w:val="0"/>
        </w:rPr>
        <w:t xml:space="preserve"> , hl 2, por. &lt;x&gt;130 11:15&lt;/x&gt;.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2024-05-01T06:11:15Z</dcterms:modified>
</cp:coreProperties>
</file>