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twierdzy,* a w Betlejemie stacjonowała akurat załoga filistyńska.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twierdzy, </w:t>
      </w:r>
      <w:r>
        <w:rPr>
          <w:rtl/>
        </w:rPr>
        <w:t>מְצּודָה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2024-04-30T21:20:11Z</dcterms:modified>
</cp:coreProperties>
</file>