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Jak najdalej mi, JAHWE, od czynienia tego! Czy miałbym pić krew ludzi, którzy poszli (po wodę) z narażeniem życia?* I nie chciał jej pić. Tego dokonali ci trzej bohaterowie.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myślę, JAHWE, to uczynić — powiedział. — Czy miałbym pić krew ludzi, którzy udali się po nią z narażeniem życia?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chciał jej zatem pić. Tego dokonali ci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JAHWE mnie strzeże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abym miał to uczynić. Czyż to nie krew mężczyzn, którzy poszli z narażeniem życia? I nie chciał jej pić. Tego dokonali ci trzej waleczni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daj mi tego Panie, abym to miał uczynić. Izali to nie krew mężów, którzy szli z niebezpieczeństwem dusz swoich? I nie chciał jej pić. Toć uczynili oni trzej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Niech mi będzie JAHWE miłościw, żebych tego nie uczynił! A więc krew tych ludzi, którzy chodzili, i dusz niebezpieczeństwo mam pić? Nie chciał tedy pić. To uczynili trzej namocniejszy.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Niechaj mnie Pan strzeże od uczynienia tej rzeczy! Czyż mam pić krew ludzi, którzy z narażeniem życia podjęli tę wyprawę? I nie chciał jej pić. Tego dokonali ci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Niech mnie Pan zachowa, abym to miał uczynić. Czyż miałbym pić krew mężów, którzy poszli z narażeniem własnego życia? I nie chciał jej pić. Tego dokonali ci trzej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słowami: O PANIE! Przenigdy tego bym nie zrobił! Czyż nie jest to krew ludzi, którzy poszli z narażeniem własnego życia? I nie chciał jej pić. Ci trzej bohaterowie tego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przy tym takie słowa: „Niech mnie JAHWE zachowa od zrobienia czegoś takiego! Byłoby to tak, jakbym pił krew ludzi, którzy się wyprawili po tę wodę z narażeniem swojego życia!”. I nie napił się tej wody. Tego dokonali owi trzej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”Niech mnie strzeże Jahwe, bym miał to uczynić! Czyż miałbym pić krew ludzi, którzy z narażeniem życia poszli po nią?” I nie chciał jej pić. Tego dokonali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Змилосердися наді мною, Господи, щоб я це не вчинив. Чи питиму кров мужів, що пішли (з небезпекою) для їхніх душ, і не забажав її пити. Це вчинили три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Dalekim to ode mnie, WIEKUISTY, bym to uczynił! Miałbym pić krew tych ludzi, co przedsięwzięli tą wyprawę, z narażeniem swojego życia? Zatem nie chciał jej pić. A tego dokonali owi trzej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”Jest nie do pomyślenia, JAHWE, żebym to uczynił! [Czyż mam pić] krew mężów, którzy poszli z narażeniem swych dusz?” I nie chciał jej płć. Oto, czego dokonali ci trzej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narażeniem życia, ּ</w:t>
      </w:r>
      <w:r>
        <w:rPr>
          <w:rtl/>
        </w:rPr>
        <w:t>בְנַפְׁשֹותָם</w:t>
      </w:r>
      <w:r>
        <w:rPr>
          <w:rtl w:val="0"/>
        </w:rPr>
        <w:t xml:space="preserve"> , idiom: z (narażeniem) swych dusz.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2024-05-01T01:21:34Z</dcterms:modified>
</cp:coreProperties>
</file>