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tych trzech* stał Abiszaj,** brat Joaba, syn Serui. Wywijał on swoją włócznią przeciw trzystu, których pobił, miał zatem także sławę wśród tych trzech.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trzech, za qere </w:t>
      </w:r>
      <w:r>
        <w:rPr>
          <w:rtl/>
        </w:rPr>
        <w:t>הַּׁשְֹלׁשָה</w:t>
      </w:r>
      <w:r>
        <w:rPr>
          <w:rtl w:val="0"/>
        </w:rPr>
        <w:t xml:space="preserve"> , l. tego trzeciego, za ketiw </w:t>
      </w:r>
      <w:r>
        <w:rPr>
          <w:rtl/>
        </w:rPr>
        <w:t>הַּׁשְֹלׁשִי</w:t>
      </w:r>
      <w:r>
        <w:rPr>
          <w:rtl w:val="0"/>
        </w:rPr>
        <w:t xml:space="preserve"> ; dwa Mss: trzydziestu, </w:t>
      </w:r>
      <w:r>
        <w:rPr>
          <w:rtl/>
        </w:rPr>
        <w:t>שים ־ של</w:t>
      </w:r>
      <w:r>
        <w:rPr>
          <w:rtl w:val="0"/>
        </w:rPr>
        <w:t xml:space="preserve"> , pod.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16:9&lt;/x&gt;; &lt;x&gt;100 19:22&lt;/x&gt;; &lt;x&gt;100 21:17&lt;/x&gt;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2024-05-01T05:24:01Z</dcterms:modified>
</cp:coreProperties>
</file>