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pokaźnego (wzrostu). Egipcjanin ten miał w ręce włócznię, a on zszedł do niego z kijem, wyrwał Egipcjaninowi włócznię z ręki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on również pewnego Egipcjanina, człowieka wysokiego wzrostu. Egipcjanin ten miał w ręce włócznię, a Benajasz wyszedł do niego z kijem, wyrwał Egipcjaninowi włócznię z 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Zabił również Egipcjanina,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podziwu. Egipcjanin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ręku włócznię. On zaś poszedł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zabił męża Egipczanina, męża na podziw wielkiego, który Egipczanin miał w ręku włócznią; a on szedł ku niemu z kijem, a wydarłszy włócznią z ręki Egipczanina, zabił go włócznią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zabił męża Egipcjanina, męża godnego podziwienia, oszczep w ręce mającego. A tak szedszy do niego z laską, mocą wydarł oszczep z ręki Egipcjanina i zabił ji oszczepem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także Egipcjanina ogromnego wzrostu. Egipcjanin trzymał w ręku dzidę, podczas gdy on poszedł na niego z kijem. Wyrwawszy dzidę z ręki Egipcjanina, zabił go jego własną dzidą.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on również pewnego Egipcjanina olbrzymiego wzrostu. Egipcjanin ten miał w ręku włócznię, on zaś podszedł do niego z kijem tylko, wyrwał Egipcjaninowi z ręki włócznię i zabił go tą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zabił ogromnego Egipcjanina. Chociaż Egipcjanin miał w ręku włócznię, on podszedł do niego z kijem, wyrwał włócznię z ręki Egipcjanina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pewnego potężnego Egipcjanina, uzbrojonego we włócznię. Zaatakował Egipcjanina kijem, po czym wyrwał włócznię z jego ręki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zabił olbrzymiego Egipcjanina. Egipcjanin miał włócznię w ręce, on zaś wystąpił przeciw niemu z kijem, wyrwał Egipcjaninowi włócznię z ręki i zabił go własną jego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чоловіка єгиптянина, гарного мужа, а в руці єгиптянина спис наче дерево драбини, і зійшов до нього з палицею і видер списа з руки єгиптянина і забив його власним його списом.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zabił micraimskiego męża, dorodnej postawy. Ten Micraimczyk miał w ręku włócznię – jednak on podszedł do niego z kijem, wyrwał włócznię z ręki Micraimczyka i zabił go jego własną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zabił Egipcjanina, który był nadzwyczaj wysoki. Chociaż w ręku tego Egipcjanina była włócznia, podszedł do niego z kijem i wyrwał włócznię z ręki Egipcjanina, i zabił go jego własną włócznią.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2024-05-01T07:41:09Z</dcterms:modified>
</cp:coreProperties>
</file>