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pokaźnego (wzrostu). Egipcjanin ten miał w ręce włócznię, a on zszedł do niego z kijem, wyrwał Egipcjaninowi włócznię z ręki i zabił go tą jego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2024-04-30T23:42:25Z</dcterms:modified>
</cp:coreProperties>
</file>