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8"/>
        <w:gridCol w:w="1563"/>
        <w:gridCol w:w="6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(wspomnianych) trzydziestu był Asael,* brat Joaba, Elchanan, syn Dody z** Betlejem,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2:18-23&lt;/x&gt;; &lt;x&gt;130 21:1-30&lt;/x&gt;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 brak przyimka.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2024-05-01T04:53:20Z</dcterms:modified>
</cp:coreProperties>
</file>