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Izraela, przemówiła do mnie Skała Izraela: Panujący nad ludźmi, sprawiedliwy,* panujący w bojaźni Bożej,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2024-05-01T00:01:44Z</dcterms:modified>
</cp:coreProperties>
</file>