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2"/>
        <w:gridCol w:w="2248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Szaalbonitczyk, Bene-Jaszen,* Jehonatan,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Bene-Jaszen, ּ</w:t>
      </w:r>
      <w:r>
        <w:rPr>
          <w:rtl/>
        </w:rPr>
        <w:t>בְנֵי יָׁשֵן</w:t>
      </w:r>
      <w:r>
        <w:rPr>
          <w:rtl w:val="0"/>
        </w:rPr>
        <w:t xml:space="preserve"> , lub: synowie Jaszana,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2024-05-01T00:14:21Z</dcterms:modified>
</cp:coreProperties>
</file>