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076"/>
        <w:gridCol w:w="2520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Paaraj Arbitczyk,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2024-05-01T04:54:20Z</dcterms:modified>
</cp:coreProperties>
</file>