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4"/>
        <w:gridCol w:w="2936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Beerotczyk, noszący broń* Joaba, syna Serui,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Nacharaj Beerotczyk,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Ammonitczyk; Nacharaj Berotczyk, który nosił broń Joaba, syna Sarwii;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z Ammoni, Naharai Berotczyk, giermek Joaba, syna Sarwijej,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 i Nachraj z Beerot, obaj giermkowie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Nacharai z Beerot, giermek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Ammonita, Nachraj Beerotyta, giermkowie Joaba, syna Serui,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Selek Ammonita; Nacharaj z Beerot, giermek Joaba, syna Serui;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Ammonita, Nachraj z Beerot, giermek Joaba, syna Cerui,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Еліє Амманіт, Ґелорей Виротей, що носить зброю Йоава сина Саруя,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Celek, Ammonita; Nacharai z Beerot, germek Joaba, syna Ceruji;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Celek Ammonita, Nachraj Beerotczyk, giermkowie Joaba, syna Cerui,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giermek.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2024-05-01T02:47:53Z</dcterms:modified>
</cp:coreProperties>
</file>