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18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Ammonita, Nacharaj Beerotczyk, noszący broń* Joaba, syna Serui,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giermek.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2024-05-01T03:49:33Z</dcterms:modified>
</cp:coreProperties>
</file>