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6"/>
        <w:gridCol w:w="2194"/>
        <w:gridCol w:w="2663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2024-05-01T13:02:42Z</dcterms:modified>
</cp:coreProperties>
</file>