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3"/>
        <w:gridCol w:w="3309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Chetyta* – wszystkich razem trzydziestu siedmiu.**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 — razem trzydziestu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Chetyta. Razem wszystkich trzydziestu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Uryjasz Hetejczyk. Owa wszystkich trzydzieści i 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 Hetejczyk. Wszytkich trzydzieści i 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Chittyta. Razem trzydziestu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Chetejczyk, razem wszystkich trzydziestu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Chetyta; wszystkich ich było trzydziestu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Uriasz Chetyta. Wszystkich razem było trzydziestu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Urija Chittyta. Razem trzydziestu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Урія Хеттей, всіх тридцять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Urja Chittejczyk – razem trzydziestu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Hetyta – razem trzydziestu siedmiu.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11:17&lt;/x&gt;; &lt;x&gt;100 23:39&lt;/x&gt;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2024-05-01T08:30:48Z</dcterms:modified>
</cp:coreProperties>
</file>