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Chetyta* – wszystkich razem trzydziestu siedmiu.**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2024-05-01T02:24:14Z</dcterms:modified>
</cp:coreProperties>
</file>