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Jak cierń! Rozwiani będą wszyscy! Nikt ich nie bierze do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2024-05-01T03:03:05Z</dcterms:modified>
</cp:coreProperties>
</file>