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bohaterów, którzy należeli do Dawida: Joszeb-Baszebet,* Tachkemonita, główny wśród trzech. On raz wywijał swoją włócznią** przeciw ośmiuset (przeciwnikom i) pobił*** ich za jednym razem.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Joszeb-Baszebet, ּ</w:t>
      </w:r>
      <w:r>
        <w:rPr>
          <w:rtl/>
        </w:rPr>
        <w:t>בַּׁשֶבֶת יֹׁשֵב</w:t>
      </w:r>
      <w:r>
        <w:rPr>
          <w:rtl w:val="0"/>
        </w:rPr>
        <w:t xml:space="preserve"> , czyli: mieszkający w Szebet (l. w siódemce).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&lt;x&gt;130 11:11&lt;/x&gt;; </w:t>
      </w:r>
      <w:r>
        <w:rPr>
          <w:rtl/>
        </w:rPr>
        <w:t>אֶת־חֲנִיתֹו עֹורֵר הּוא</w:t>
      </w:r>
      <w:r>
        <w:rPr>
          <w:rtl w:val="0"/>
        </w:rPr>
        <w:t xml:space="preserve"> ; wg MT: </w:t>
      </w:r>
      <w:r>
        <w:rPr>
          <w:rtl/>
        </w:rPr>
        <w:t>עֲדִינֹו הָעֶצְנִי</w:t>
      </w:r>
      <w:r>
        <w:rPr>
          <w:rtl w:val="0"/>
        </w:rPr>
        <w:t xml:space="preserve"> (wg qere), czyli: nieobliczalny Esnita lub: </w:t>
      </w:r>
      <w:r>
        <w:rPr>
          <w:rtl/>
        </w:rPr>
        <w:t>עֲדִינֹו הָעֶצְנֹו</w:t>
      </w:r>
      <w:r>
        <w:rPr>
          <w:rtl w:val="0"/>
        </w:rPr>
        <w:t xml:space="preserve"> (wg ketiw), czyli: nieobliczalne drzewce jego, hl; </w:t>
      </w:r>
      <w:r>
        <w:rPr>
          <w:rtl/>
        </w:rPr>
        <w:t>עֲדִינֹו</w:t>
      </w:r>
      <w:r>
        <w:rPr>
          <w:rtl w:val="0"/>
        </w:rPr>
        <w:t xml:space="preserve"> traktowane bywa jako imię własne; wg G: Adinon Asonajos, Αδινων ὁ Ασωναῖος.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2024-05-01T09:53:32Z</dcterms:modified>
</cp:coreProperties>
</file>