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(Drugim) po nim wśród trzech bohaterów u Dawida był Eleazar, syn Dodiego,* syna Achochiego. Był to jeden z trzech rycerzy, którzy byli z Dawidem. Gdy wśród Filistynów zebranych tam do bitwy złorzeczono i (gdy) Izraelici ustępowali,**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wśród trzech bohaterów Dawida był Eleazar, syn Dodiego, wnuk Achochiego. Był to jeden z trzech rycerzy, którzy byli przy Dawidzie. Gdy zebrani do bitwy Filistyni rzucali swe bluźnierstwa, a Izraelici zaczęli wycofywać się w 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Dody, Achochita, jeden z trzech dzielnych wojowników, którzy byli z Dawidem, kiedy urągali Filistynom, którzy zebrali się do bitwy, a Izraelici wycofali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Eleazar, syn Dodona, syna Ahohowego, między trzema mocarzami, którzy byli z Dawidem; a sromotnie lżyli Filistyny, którzy się byli zebrali ku bitwie, gdy byli odciągnęli mężowie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stryja jego, Ahohitczyk, między trzema mocarzami, którzy byli z Dawidem, gdy urągali Filistynom i zebrali się tam byli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 - jeden z trzech bohaterów. Był on z Dawidem w Pas-Dammim, gdy Filistyni urągali, zgromadzeni do bitwy. Kiedy Izraelici zaczęli się cofać,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idzie Eleazar, syn Dodiego, wnuk Achochiego. Był to jeden z trzech rycerzy, którzy byli z Dawidem, gdy lżono Filistyńczyków zebranych tam do bitwy. Gdy wtedy wojownicy izraelscy ustępowali,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syna Achochiego. On również należał do trójki bohaterów. Był z Dawidem w Pas-Dammim, gdy Filistyni zgromadzili się tam do wojny. Gdy Izraelici się wycofali,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jest Eleazar, syn Dodo, Achochita, jeden z trzech wojowników. Towarzyszył on Dawidowi w Pas-Damim, gdzie Filistyni zgromadzeni na bitwę im urągali. Gdy Izraelici zaczęli się cofać,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z trzech walecznych. Był on przy Dawidzie w Pas-Dammim, gdy Filistyni zebrali się tam do walki. Kiedy Izraelici wycofali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його братанича син Сусіта між трьома витязями. Цей був з Давидом в Серрі, і коли кепкував він з чужинців, там зібралися на війну, і пішов муж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Doda, syna Achochiego. Był to jeden z trzech rycerzy, który towarzyszył Dawidowi, kiedy wzywano Pelisztinów zgromadzonych do bitwy. Wtedy, gdy mężowie Israela ustępowali,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po nim, Eleazar, syn Dody, syna Achochiego, był wśród trzech mocarzy przy Dawidzie, gdy urągali Filistynom. Zebrali się tam do bitwy i mężowie izraelscy się wycofali.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Dodiego : za qere i wieloma Mss, zob. &lt;x&gt;130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ustępowali, </w:t>
      </w:r>
      <w:r>
        <w:rPr>
          <w:rtl/>
        </w:rPr>
        <w:t>וַּיַעֲלּו</w:t>
      </w:r>
      <w:r>
        <w:rPr>
          <w:rtl w:val="0"/>
        </w:rPr>
        <w:t xml:space="preserve"> , lub: wstępowali, z kontekstu może wynikać, że cofali się w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2024-04-30T21:50:42Z</dcterms:modified>
</cp:coreProperties>
</file>