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(Drugim) po nim wśród trzech bohaterów u Dawida był Eleazar, syn Dodiego,* syna Achochiego. Był to jeden z trzech rycerzy, którzy byli z Dawidem. Gdy wśród Filistynów zebranych tam do bitwy złorzeczono i (gdy) Izraelici ustępowali,**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Dodiego : za qere i wieloma Mss, zob. &lt;x&gt;130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ustępowali, </w:t>
      </w:r>
      <w:r>
        <w:rPr>
          <w:rtl/>
        </w:rPr>
        <w:t>וַּיַעֲלּו</w:t>
      </w:r>
      <w:r>
        <w:rPr>
          <w:rtl w:val="0"/>
        </w:rPr>
        <w:t xml:space="preserve"> , lub: wstępowali, z kontekstu może wynikać, że cofali się w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2024-04-30T23:56:33Z</dcterms:modified>
</cp:coreProperties>
</file>