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przyszedł do Dawida do Hebronu, a wraz z nim dwudziestu ludzi, Dawid wyprawił dla Abnera i dla jego ludzi ucztę.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2024-05-04T00:19:04Z</dcterms:modified>
</cp:coreProperties>
</file>