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tego, który mi doniósł: Oto zginął Saul – a był on w swoich oczach* jak ktoś, kto przynosi dobrą wieść – pojmałem i zabiłem w Siklag, i tak mu dałem (nagrodę) za dobrą 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swoich oczach : wg G: przede mną, ἐνώπιόν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2024-05-04T22:37:20Z</dcterms:modified>
</cp:coreProperties>
</file>