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Nefeg,*** i Jafia,****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 i 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Nefeg, i Jafija.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Jebahar, i Elisua, i Nefeg,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Евеар і Елісус і Нафек і Єфієс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Eliszua, Nefeg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naffaj; &lt;x&gt;100 3:15&lt;/x&gt;L.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2024-05-24T00:32:06Z</dcterms:modified>
</cp:coreProperties>
</file>