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Izraelem, wyruszyli wszyscy, aby go schwytać. Dawid usłyszał o tym i schronił się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wszyscy Filistyni wyruszyli, aby szukać Dawida. Kiedy Dawid o tym usłyszał, zstąpił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Filistynowie, że pomazano Dawida za króla nad Izraelem, ruszyli się wszyscy Filistynowie, żeby szukali Dawida; co gdy usłyszał Dawid, ustąpił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tedy Filistynowie, że pomazano Dawida za króla nad Izraelem, i przyjachali wszyscy szukać Dawida; co gdy usłyszał Dawid, wszedł na zamek.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Izraelem, wyruszyli wszyscy, aby pochwycić Dawida. Gdy się Dawid o tym dowiedział,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usłyszeli, że Dawida namaszczono na króla nad Izraelem, wyruszyli wszyscy Filistyńczycy, aby pochwycić Dawida; Dawid zaś dowiedziawszy się o tym, wycofał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namaszczono Dawida na króla Izraela, wyruszyli wszyscy, aby go pojmać, lecz Dawid dowiedział się o tym i zszedł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 został ustanowiony królem Izraela, wszyscy wyruszyli na wojnę, aby go schwytać. Ale kiedy Dawid o tym usłyszał, schronił się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Dawida namaszczono na króla nad Izraelem, wyruszyli wszyscy, by walczyć z Dawidem. Dowiedziawszy się [o tym], Dawid schronił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почули, що помазано Давида царем над Ізраїлем, і прийшли всі чужинці шукати Давида. І почув Давид і зійшов до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Dawida namaszczono na króla nad Israelem – wszyscy Pelisztini wyruszyli, aby ująć Dawida. Lecz gdy o tym usłyszał – wszedł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Dawida namaszczono na króla nad Izraelem. Wówczas wszyscy Filistyni wyruszyli, by szukać Dawida. Kiedy Dawid o tym usłyszał, udał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2024-06-04T10:10:26Z</dcterms:modified>
</cp:coreProperties>
</file>