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9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rozłożyli się w dolinie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nadciągnęli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przybyli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Filistynowie przyciągnąwszy, rozpostarli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przyciągnąwszy, 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przybywszy,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nadciągnęli i rozłożyli się w dolinie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przybyli i 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i rozproszyli się po 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приходять і зійшлися в долині тітанів.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nadciągnęli i 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krążyli po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2024-05-24T10:47:43Z</dcterms:modified>
</cp:coreProperties>
</file>