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wczoraj i przedwczoraj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[choć]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Saul królem ― naszym, ty byłeś ― wyprowadzającym i wprowadzającym ― Izraela, i wyrzekł JAHWE do ciebie: Ty paść będziesz ― lud Mój ― Izraela, i ty będziesz ― przewodnikiem wśród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dawniej,* gdy jeszcze Saul był królem nad nami, ty byłeś tym, który wyprowadzał i przyprowadzał** Izraela, i tobie JAHWE powiedział: Ty będziesz pasł mój lud Izraela i ty będziesz wodzem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już dawniej, gdy jeszcze Saul był królem nad nami, ty byłeś tym, który dowodził wojskami Izraela w czasie wojen,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tobie JAHWE zapowiedział: Ty będziesz pasł mój lud Izraela i ty będziesz nad nim panował jako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 gdy Saul był królem nad nami, ty wyprowadzałeś i przyprowadzałeś Izraela. I JAHWE powiedział do ciebie: Ty będziesz pasł mój lud Izraela i ty będziesz wodzem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przeszłych czasów, gdy Saul był królem nad nami, tyś wywodził i przywodził Izraela. Nad to rzekł Pan do ciebie: Ty będziesz pasł lud mój Izraelski, a ty będziesz wodzem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wczora i ongi, gdy Saul był królem nad nami, tyś wywodził i przywodził lud Izraelski i rzekł JAHWE do ciebie: Ty paść będziesz lud mój Izraelski i ty będziesz wodzem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dawno, gdy Saul był królem nad nami, ty odbywałeś wyprawy na czele Izraela. I Pan rzekł do ciebie: Ty będziesz pasł mój lud - Izraela, i ty będziesz wodzem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 gdy jeszcze Saul był królem nad nami, ty wyprowadzałeś i przyprowadzałeś Izraela, i Pan rzekł do ciebie: Ty będziesz pasł mój lud, Izraela, i ty będziesz wodzem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 gdy Saul był naszym królem, ty wyprawiałeś się i powracałeś na czele Izraela. Tobie także obiecał JAHWE: Ty będziesz pasł Mój lud Izraela i ty sam będziesz wodzem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wcześniej, gdy jeszcze Saul był naszym królem, ty dowodziłeś wojskami Izraela. Tobie też JAHWE powiedział: «Ty będziesz pasł mój lud izraelski i ty będziesz jego przywódcą»”.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przedtem, kiedy Saul panował nad nami, to ty wiodłeś [do walki] i przyprowadzałeś z powrotem Izraela. Tobie rzekł Jahwe: ”Ty będziesz paść lud mój izraelski i to ty będziesz księciem nad 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вчора і третого (дня), як Саул був царем над нами, ти був тим, що вводив і виводив Ізраїля, і Господь сказав до тебе: Ти пастимеш мій нарід Ізраїля, і ти будеш проводирем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 gdy nad nami królem był jeszcze Saul, ty byłeś tym, który wyzwolił i przewodziłeś Israelowi. Nadto WIEKUISTY ci obiecał: Ty będziesz pasterzył Mojemu ludowi, Israelowi, oraz ty będziesz księciem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wczoraj, jak i przedtem, gdy Saul jeszcze był królem nad nami, ty wyprowadzałeś Izraela i ty go przyprowadzałeś. A JAHWE przemówił do ciebie: ʼTy będziesz pasł mój lud, Izraela, i ty zostaniesz wodzem nad Izraelemʼ”.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dawniej, ּ</w:t>
      </w:r>
      <w:r>
        <w:rPr>
          <w:rtl/>
        </w:rPr>
        <w:t>גַם־ׁשִלְׁשֹום ּגַם־אֶתְמֹול</w:t>
      </w:r>
      <w:r>
        <w:rPr>
          <w:rtl w:val="0"/>
        </w:rPr>
        <w:t xml:space="preserve"> , idiom: także wczoraj, także przedwczoraj.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wyprowadzał i przyprowadzał, </w:t>
      </w:r>
      <w:r>
        <w:rPr>
          <w:rtl/>
        </w:rPr>
        <w:t>וְהַּמֵבִיא ־ הַּמֹו צִיא</w:t>
      </w:r>
      <w:r>
        <w:rPr>
          <w:rtl w:val="0"/>
        </w:rPr>
        <w:t xml:space="preserve"> , idiom: (w kont. wojennym) dowodził nimi w czasie walk, zob. &lt;x&gt;60 14:11&lt;/x&gt;; &lt;x&gt;90 18:13&lt;/x&gt;, 16;&lt;x&gt;90 29:6&lt;/x&gt;.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2024-05-24T09:24:23Z</dcterms:modified>
</cp:coreProperties>
</file>