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zdobył twierdzę Syjon. 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wziął Dawid zamek Syoński, a toć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zamek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Syjon;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Syjon. Ona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nazwaną potem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opanował warownię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Давид околицю Сіона -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Cyon, czyli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Dawid przystąpił do zdobywania twierdzy Syjon,”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2024-05-24T09:49:45Z</dcterms:modified>
</cp:coreProperties>
</file>