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też wielkim twoje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&lt;x&gt;100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2024-05-07T17:50:43Z</dcterms:modified>
</cp:coreProperties>
</file>