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Aram-Damaszek i Aramejczycy stali się sługami Dawida składającymi daninę. JAHWE zaś wybawiał Dawida wszędzie, dokądkolwiek ten się udał.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2024-05-02T03:53:15Z</dcterms:modified>
</cp:coreProperties>
</file>