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powiedział: Czy jest jeszcze ktoś, kto pozostał z domu Saula, abym mógł wyświadczyć mu łaskę ze względu na Jonatana?*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Dawid rzucił pytanie: Czy jest jeszcze ktoś, kto pozostał z domu Saula, abym mógł okazać mu łaskę ze względu na Jonatana?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zapytał: Czy pozostał jeszcze ktoś z domu Saula, abym mógł okazać mu miłosierdzie ze względu na Jonatana?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Dawid: Jestże jeszcze kto, coby pozostał z domu Saulowego, abym uczynił nad nim miłosierdzie dla Jonatana?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Co mniemasz, jest kto, co by został z domu Saulowego, że uczynię nad nim miłosierdzie dla Jonaty?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Czy jeszcze ktoś pozostał z rodu Saula, gdyż pragnąłbym mu okazać miłosierdzie ze względu na Jonatana?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Dawid zapytał: Czy pozostał jeszcze ktoś z domu Saula, abym mógł mu wyświadczyć łaskę ze względu na Jonatana?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Dawid zapytał: Czy pozostał jeszcze ktoś należący do domu Saula, abym mógł mu okazać miłosierdzie ze względu na Jonatana?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Dawid zapytał: „Czy ostał się jeszcze ktoś z rodziny Saula? Chciałbym mu okazać życzliwość ze względu na Jonatana”.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Dawid [pewnego razu]: - Czy pozostał jeszcze kto z domu Saula, bym mógł mu okazać łaskawość przez wzgląd na Jonatana?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сазав: Чи ще є останок з дому Саула і вчиню з ним милосердя задля Йонатана.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też zapytał: Czy jest jeszcze ktoś, kto pozostał z domu Saula? Bo chciałbym mu świadczyć miłosierdzie z uwagi 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”Czy pozostał jeszcze ktoś z domu Saula, żebym mógł okazać mu lojalną życzliwość przez wzgląd na Jonatana?”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prawda Dawid był związany z rodem Saula obietnicami i przymierzami, ale tego rodzaju postępowanie można uznać za coś szczególnego, zob. np. 2Krl 10,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20:14-17&lt;/x&gt;; &lt;x&gt;90 24:21-22&lt;/x&gt;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2024-05-08T21:55:26Z</dcterms:modified>
</cp:coreProperties>
</file>