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9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Panie mój, królu! Czy to ty powiedziałeś: Adoniasz zostanie królem po mnie i 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Panie mój, królu! Czy to ty zarządziłeś, że Adoniasz zostanie królem po tobie i on zasiądzie na twoim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Mój panie, królu, czy ty powiedziałeś: Adoniasz będzie królował po mnie i 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zatem Natan: Królu, panie mój, zażeś ty rzekł: Adonijasz będzie królował po mnie, a on usiędzie na stolicy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Natan: Panie mój, królu, tyś rzekł: Adonias niech króluje po mnie a ten niechaj siedzi na stolicy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przemówił: Panie mój, królu! Ty zapewne rozkazałeś: Adoniasz będzie królował po mnie i on będzie zasiadał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Natan: Panie mój, królu! Czy ty tak rozstrzygnąłeś: Adoniasz zostanie po mnie królem i 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Panie mój, królu! Czy rozkazałeś: Adoniasz będzie panował po mnie i będzie zasiadał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„Panie mój, królu, pewnie ty powiedziałeś: «Adoniasz będzie królem po mnie i zasiądzie na moim tronie», nieprawdaż?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- Panie mój, królu, [czy] ty zarządziłeś: ”Adonijja będzie królem po mnie i on zasiądzie na moim tronie?”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Натан: Мій пане царю, чи ти сказав: Адоній царюватиме після мене і він сяде на моїм престолі?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Natan powiedział: Panie mój i królu! Czy rzeczywiście tak rozkazałeś: Po mnie będzie panował Adonija; 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rzekł: ”Panie mój, królu, czyżbyś ty powiedział: ʼTo Adoniasz zostanie królem po mnie i to on zasiądzie na moim tronieʼ?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2024-04-26T02:26:32Z</dcterms:modified>
</cp:coreProperties>
</file>