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4"/>
        <w:gridCol w:w="6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Benajasz, syn Jehojady, odpowiedział królowi: Amen! Tak (też) niech powie JAHWE, Bóg mojego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2024-04-19T19:43:40Z</dcterms:modified>
</cp:coreProperties>
</file>