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przepiękna dziewczyna. Opiekowała się ona królem,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piękna; pielęgnowała króla i służyła mu, ale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 była bardzo piękna, i opatrowała króla, i służyła mu;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panienka barzo piękna i sypiała z królem, i służyła mu,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piękna. Choć miała staranie o króla i obsługiwała go, król się do niej nie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pielęgnowała i obsługiwała króla,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piękna, a chociaż opiekowała się królem i mu służyła, król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była nadzwyczaj piękna. Pielęgnowała króla i usługiwała mu, lecz król nie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 to było bardzo piękne. Pielęgnowała tedy króla i służyła mu. A 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дівчина (була) дуже гарна. І гріла царя і йому служила, і цар її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była to bardzo piękna dziewica, stała się dla króla piastunką i mu usługiwała; jednak 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była nader piękna; i zajęła się pielęgnowaniem króla, i mu usługiwała, a król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2024-04-24T12:01:22Z</dcterms:modified>
</cp:coreProperties>
</file>