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który dał dziś* siedzącego na moim tronie, a moje oczy mogą to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(jednemu) z mojego nasienia, ἐκ τοῦ σπέρματός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2024-04-25T18:07:27Z</dcterms:modified>
</cp:coreProperties>
</file>