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zadrżeli i powstali wszyscy zaproszeni, którzy byli u Adoniasza, i poszli każdy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2024-03-29T06:12:18Z</dcterms:modified>
</cp:coreProperties>
</file>