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sprawy toczyły się z Joabem, synem Serui, oraz z Abiatarem,* ** kapłanem, którzy Adoniasza wspierali.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Abiatar, </w:t>
      </w:r>
      <w:r>
        <w:rPr>
          <w:rtl/>
        </w:rPr>
        <w:t>אֶבְיָתָר</w:t>
      </w:r>
      <w:r>
        <w:rPr>
          <w:rtl w:val="0"/>
        </w:rPr>
        <w:t xml:space="preserve"> (’evjatar), czyli: ojciec (obdarował) obficie (?). Pisownia imienia za G; wg wokalizacji MT: Ebiatar.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22:20-23&lt;/x&gt;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2024-04-18T07:57:55Z</dcterms:modified>
</cp:coreProperties>
</file>