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Sadok, kapłan, i Benajasz, syn Jehojady, i Natan, prorok, i Szimei, i Rei oraz wojownicy, których miał Dawid, nie byli za Adoniaszem.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2024-04-25T06:25:55Z</dcterms:modified>
</cp:coreProperties>
</file>