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2"/>
        <w:gridCol w:w="6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Statki Chirama, które przywoziły złoto z Ofiru, przywiozły z Ofiru również bardzo wiele drewna sandałowego i drogich kamieni.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2024-05-15T19:58:22Z</dcterms:modified>
</cp:coreProperties>
</file>