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kiedy Dawid tępił* Edom, (a) Joab, wódz wojska, wyruszył, by pogrzebać przebitych, a pobił (on) wszystkich mężczyzn w Edomie,**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czasu bowiem Dawid tępił Edomitów. Pobici wtedy zostali wszyscy mężczyźni w Edomie. Joab, dowódca wojska, przybył grzebać poległych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że kiedy Dawid był w Edomie, a Joab, dowódca wojska, wyruszył, aby pogrzebać zabitych, gdyż zabił wszystkich mężczyzn w Edomie;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stało się, gdy Dawid był w Edom, a Joab, hetman wojska, wyjechał, aby pochował pobite, i pobił wszystkie mężczyzny w Edom;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Dawid w Idumejej, a Joab, hetman wojska, jachał był sprawować pogrzeb tym, którzy byli zabici, i pobił wszytkę mężczyznę w Idumejej,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kiedy Dawid pobił Edom, wtedy dowódca wojska, Joab, udał się tam celem pogrzebania zabitych, gdyż 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Dawid pobił Edomitów, a Joab, wódz wojska, wyruszył, aby pogrzebać poległych, wytracił on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Dawid był w Edomie, Joab, dowódca wojska, przybył, aby pogrzebać poległych, i 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bowiem, kiedy Dawid rozgromił Edom, Joab - naczelny wódz wojska - udał się tam pogrzebać zabitych i wtedy wymordował też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Dawid rozgromił Edom. Gdy Joab, dowódca wojska, przybył, ażeby pogrzebać poległych, wymordował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вигублював Едома, коли ішов Йоав вождь війська ховати побитих, вибили всіх чоловічого роду в Ідумеї,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wtedy, gdy Dawid przebywał w Edomie, kiedy przyciągnął dowódca wojsk Joab, by pochować poległych oraz poraził w Edomie wszystko,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pobił Edom i gdy Joab, dowódca wojska, poszedł, aby pogrzebać zabitych, że próbował on wybić wszystkich mężczyzn w Edomie.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G: ἐν τῷ ἐξολεθρεῦσαι Δαυιδ τὸν Εδωμ; wg MT: gdy Dawid był, ּ</w:t>
      </w:r>
      <w:r>
        <w:rPr>
          <w:rtl/>
        </w:rPr>
        <w:t>בִהְיֹותּדָוִד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&lt;x&gt;330 35:10-15&lt;/x&gt;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2024-04-28T19:39:26Z</dcterms:modified>
</cp:coreProperties>
</file>