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żon, księżniczek, siedemset, a nałożnic* trzysta** i te jego kobiety zwiodły jego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Liczby  żon  (1)  mogą  być  hiperbolą (przesadnią), pod. jak: morze łez; w tekście G przemawia za tym określenie króla kobieciarzem; (2) mogą być wyrazem symboliki liczb: 700 (7 x 10 x 10) dla kobiet o statusie książęcym i 300 (3 x 10 x 10) dla kobiet o statusie nieksiążęcym.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te jego kobiety zwiodły jego serce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2024-04-29T02:31:51Z</dcterms:modified>
</cp:coreProperties>
</file>