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Achiasz chwycił nowy płaszcz, który miał na sobie, podarł go na dwanaście kawałków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zdjął wówczas z siebie nowy płaszcz, rozdarł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Achiasz chwycił nowy płaszcz, który miał na sobie, i rozdarł go na dwanaście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Achyjasz płaszcz nowy, który miał na sobie, rozdarł go na dwanaście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Achias płaszcz swój nowy, którym był odziany, rozdarł na dwanaście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Achiasz zdjął nowy płaszcz, który miał na sobie, porozdzierał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pochwycił Achiasz ten nowy płaszcz, który miał na sobie, podarł go na dwanaście kawałków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Achiasz chwycił nowy płaszcz, który miał na sobie, porwał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chwycił wówczas nowy płaszcz, który miał na sobie, i rozdarł go na dwanaście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Achijja wziął nowy płaszcz, który miał na sobie, podarł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Ахія свій новий плащ, що на ньому, і роздер його на дванадцять шматків,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Achija złapał nowy płaszcz, który miał na sobie i rozdarł go na dwanaście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Achijasz chwycił nową szatę, którą miał na sobie, i porozdzierał ją na dwanaście kawałków.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2024-04-29T00:56:01Z</dcterms:modified>
</cp:coreProperties>
</file>