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Jeroboama: Weź sobie dziesięć kawałków, bo tak mówi JAHWE, Bóg Izraela: Oto wydzieram królestwo z ręki Salomona i dziesięć plemion daję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Jeroboama: Weź sobie dziesięć kawałków, bo tak mówi JAHWE, Bóg Izraela: Oto wydzieram królestwo z ręki Salomona i dziesięć plemion przekazuję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Jeroboama: Weź sobie dziesięć części. Tak bowiem mówi JAHWE, Bóg Izraela: Oto wyrwę królestwo z ręki Salomona, a tobie dam dziesięć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Jeroboama: Weźmij sobie dziesięć sztuk; bo tak mówi Pan, Bóg Izraelski: Oto Ja oderwę królestwo z rąk Salomonowych, a dam tobie dziesięć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Jeroboama: Weźmi sobie dziesięć sztuk, bo to mówi Pan Bóg Izraelów: Oto ja rozedrę królestwo z ręki Salomonowej, a dam tobie dziesięcioro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Jeroboamowi: Weź sobie dziesięć części, bo tak rzekł Pan, Bóg Izraela: Oto wyrwę królestwo z ręki Salomona, a tobie dam dziesięć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Jeroboama: Weź sobie dziesięć kawałków! Tak bowiem mówi Pan, Bóg Izraela: Oto Ja wyrywam królestwo z ręki Salomona i tobie daję dziesięć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Jeroboama: Weź sobie dziesięć części, gdyż tak powiedział JAHWE, Bóg Izraela: Oto Ja wyrywam królestwo z ręki Salomona i tobie daję dziesięć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zwracając się do Jeroboama: „Weź sobie dziesięć części. Tak bowiem zawyrokował JAHWE, Bóg Izraela: «Oderwę królestwo od Salomona i tobie dam dziesięć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Jeroboama: - Weź sobie dziesięć części, albowiem tak mówi Jahwe, Bóg Izraela: Oto Ja wyrwę królestwo z ręki Salomona i tobie dam dziesięć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Єровоамові: Візьми собі десять роздертих частей, бо так говорить Господь Бог Ізраїля: Ось Я розірву царство з руки Соломона і дам тобі десять скипетрів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powiedział do Jerobeama: Zabierz sobie dziesięć części. Bowiem tak mówi WIEKUISTY, Bóg Israela: Oto oderwę królestwo z ręki Salomona i oddam ci dziesięć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Jeroboama: ”Weź sobie dziesięć kawałków; bo tak rzekł JAHWE. Bóg Izraela: ʼOto wyrywam królestwo z ręki Salomona i dam ci dziesięć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2024-04-28T22:48:17Z</dcterms:modified>
</cp:coreProperties>
</file>