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upokorzę potomstwo Dawida, jednak nie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upokorzę potomstwo Dawida, jednak 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upokorzę potomstwo Dawida, jednak nie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trapić będę nasienie Dawidowe dla tego; a wszakże nie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utrapię nasienie Dawidowe dla tego, wszakże nie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zaś Dawida poniżę, jednak nie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Dawida natomiast przez to upokorzę, wszakże 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Poniżę przez to potomstwo Dawida, ale 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Upokorzę potomstwo Dawida za ich postępowanie, ale upokorzenie to nie będzie trwało zawsze»”.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Upokorzę przez to potomstwo Dawida, jednakowoż nie po wsze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upokorzę ród Dawida, jednak nie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upokorzę potomstwo Dawida, lecz nic na zawszeʼ”.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2024-04-28T22:56:18Z</dcterms:modified>
</cp:coreProperties>
</file>