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upokorzę potomstwo Dawida, jednak nie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2024-04-29T03:26:42Z</dcterms:modified>
</cp:coreProperties>
</file>