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Salomon panował w Jerozolimie nad całym Izraelem, było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Jerozolimie, nad całym Izraelem,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czas, w którym Salomon panował w Jerozolimie nad całym Izraelem,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Salomon w Jeruzalemie nad wszystkim Izraelem, było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Salomon w Jeruzalem nad wszytkim Izraelem, czterdzieści lat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królował w Jerozolimie nad całym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jako król w Jeruzalemie nad całym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królował w Jerozolimie nad całym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 nad całym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w którym Salomon był królem w Jerozolimie nad całym Izraelem, [obejmował]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дні, які царював Соломон в Єрусалимі, (були)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lat dni, w których Salomon panował w Jeruszalaim oraz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Salomon panował w Jerozolimie nad całym Izraelem, było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2024-04-28T22:51:53Z</dcterms:modified>
</cp:coreProperties>
</file>